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600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79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Кайдаловой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Кайдалова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А.Э.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>к штраф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8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2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Кайдалова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А.Э.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Кайдаловой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А.Э.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Кайдаловой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А.Э.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0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1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1rplc-3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информация об оплате штрафа </w:t>
      </w:r>
      <w:r>
        <w:rPr>
          <w:rStyle w:val="cat-UserDefinedgrp-15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ГИС ГМП.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Кайдаловой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А.Э.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Кайдаловой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А.Э.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Кайдалову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3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0412365400675006002420172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4rplc-5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40rplc-29">
    <w:name w:val="cat-UserDefined grp-40 rplc-29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41rplc-32">
    <w:name w:val="cat-UserDefined grp-41 rplc-32"/>
    <w:basedOn w:val="DefaultParagraphFont"/>
  </w:style>
  <w:style w:type="character" w:customStyle="1" w:styleId="cat-UserDefinedgrp-15rplc-34">
    <w:name w:val="cat-UserDefined grp-15 rplc-34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UserDefinedgrp-44rplc-52">
    <w:name w:val="cat-UserDefined grp-4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